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23 июля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Андрей Викторович, </w:t>
      </w:r>
    </w:p>
    <w:p>
      <w:pPr>
        <w:spacing w:before="0" w:after="0"/>
        <w:ind w:firstLine="720"/>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 1 Ханты-Мансийского судебного района дело об административном правонарушении № </w:t>
      </w:r>
      <w:r>
        <w:rPr>
          <w:rFonts w:ascii="Times New Roman" w:eastAsia="Times New Roman" w:hAnsi="Times New Roman" w:cs="Times New Roman"/>
          <w:b/>
          <w:bCs/>
        </w:rPr>
        <w:t>5-512-2801/2024</w:t>
      </w:r>
      <w:r>
        <w:rPr>
          <w:rFonts w:ascii="Times New Roman" w:eastAsia="Times New Roman" w:hAnsi="Times New Roman" w:cs="Times New Roman"/>
        </w:rPr>
        <w:t>, возбужденное по ч.1 ст.12.26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Кетова</w:t>
      </w:r>
      <w:r>
        <w:rPr>
          <w:rFonts w:ascii="Times New Roman" w:eastAsia="Times New Roman" w:hAnsi="Times New Roman" w:cs="Times New Roman"/>
          <w:b/>
          <w:bCs/>
        </w:rPr>
        <w:t xml:space="preserve"> Сергея Александровича, </w:t>
      </w:r>
      <w:r>
        <w:rPr>
          <w:rFonts w:ascii="Times New Roman" w:eastAsia="Times New Roman" w:hAnsi="Times New Roman" w:cs="Times New Roman"/>
        </w:rPr>
        <w:t xml:space="preserve"> </w:t>
      </w:r>
      <w:r>
        <w:rPr>
          <w:rStyle w:val="cat-UserDefinedgrp-33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Кетов</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02.03.2024 года в 21 час. 02 мин. управляя автомобилем</w:t>
      </w:r>
      <w:r>
        <w:rPr>
          <w:rFonts w:ascii="Times New Roman" w:eastAsia="Times New Roman" w:hAnsi="Times New Roman" w:cs="Times New Roman"/>
        </w:rPr>
        <w:t xml:space="preserve"> </w:t>
      </w:r>
      <w:r>
        <w:rPr>
          <w:rStyle w:val="cat-UserDefinedgrp-34rplc-15"/>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5rplc-16"/>
          <w:rFonts w:ascii="Times New Roman" w:eastAsia="Times New Roman" w:hAnsi="Times New Roman" w:cs="Times New Roman"/>
        </w:rPr>
        <w:t>...</w:t>
      </w:r>
      <w:r>
        <w:rPr>
          <w:rFonts w:ascii="Times New Roman" w:eastAsia="Times New Roman" w:hAnsi="Times New Roman" w:cs="Times New Roman"/>
        </w:rPr>
        <w:t xml:space="preserve"> 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д.4 по ул. </w:t>
      </w:r>
      <w:r>
        <w:rPr>
          <w:rFonts w:ascii="Times New Roman" w:eastAsia="Times New Roman" w:hAnsi="Times New Roman" w:cs="Times New Roman"/>
        </w:rPr>
        <w:t>Собянина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02.03.2024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21 час. 36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ул. </w:t>
      </w:r>
      <w:r>
        <w:rPr>
          <w:rFonts w:ascii="Times New Roman" w:eastAsia="Times New Roman" w:hAnsi="Times New Roman" w:cs="Times New Roman"/>
        </w:rPr>
        <w:t>Собянина</w:t>
      </w:r>
      <w:r>
        <w:rPr>
          <w:rFonts w:ascii="Times New Roman" w:eastAsia="Times New Roman" w:hAnsi="Times New Roman" w:cs="Times New Roman"/>
        </w:rPr>
        <w:t xml:space="preserve"> д.4 не выполнил законные требования сотрудников полиции о прохождении медицинского освидетельствования на состояние опьянения.</w:t>
      </w:r>
      <w:r>
        <w:rPr>
          <w:rFonts w:ascii="Times New Roman" w:eastAsia="Times New Roman" w:hAnsi="Times New Roman" w:cs="Times New Roman"/>
        </w:rPr>
        <w:t xml:space="preserve">     </w:t>
      </w:r>
    </w:p>
    <w:p>
      <w:pPr>
        <w:spacing w:before="0" w:after="0"/>
        <w:ind w:firstLine="708"/>
        <w:jc w:val="both"/>
        <w:rPr>
          <w:sz w:val="23"/>
          <w:szCs w:val="23"/>
        </w:rPr>
      </w:pPr>
      <w:r>
        <w:rPr>
          <w:rFonts w:ascii="Times New Roman" w:eastAsia="Times New Roman" w:hAnsi="Times New Roman" w:cs="Times New Roman"/>
          <w:sz w:val="23"/>
          <w:szCs w:val="23"/>
        </w:rPr>
        <w:t xml:space="preserve">В судебном заседании </w:t>
      </w:r>
      <w:r>
        <w:rPr>
          <w:rFonts w:ascii="Times New Roman" w:eastAsia="Times New Roman" w:hAnsi="Times New Roman" w:cs="Times New Roman"/>
          <w:sz w:val="23"/>
          <w:szCs w:val="23"/>
        </w:rPr>
        <w:t>Кетов</w:t>
      </w:r>
      <w:r>
        <w:rPr>
          <w:rFonts w:ascii="Times New Roman" w:eastAsia="Times New Roman" w:hAnsi="Times New Roman" w:cs="Times New Roman"/>
          <w:sz w:val="23"/>
          <w:szCs w:val="23"/>
        </w:rPr>
        <w:t xml:space="preserve"> С.А.</w:t>
      </w:r>
      <w:r>
        <w:rPr>
          <w:rFonts w:ascii="Times New Roman" w:eastAsia="Times New Roman" w:hAnsi="Times New Roman" w:cs="Times New Roman"/>
          <w:sz w:val="23"/>
          <w:szCs w:val="23"/>
        </w:rPr>
        <w:t xml:space="preserve"> правом на юридическую помощь защитника не воспользовался, вину в совершении правонарушения признал, пояснив, что он </w:t>
      </w:r>
      <w:r>
        <w:rPr>
          <w:rFonts w:ascii="Times New Roman" w:eastAsia="Times New Roman" w:hAnsi="Times New Roman" w:cs="Times New Roman"/>
          <w:sz w:val="23"/>
          <w:szCs w:val="23"/>
        </w:rPr>
        <w:t>выпил пива</w:t>
      </w:r>
      <w:r>
        <w:rPr>
          <w:rFonts w:ascii="Times New Roman" w:eastAsia="Times New Roman" w:hAnsi="Times New Roman" w:cs="Times New Roman"/>
          <w:sz w:val="23"/>
          <w:szCs w:val="23"/>
        </w:rPr>
        <w:t xml:space="preserve">, после чего управлял автомобилем </w:t>
      </w:r>
      <w:r>
        <w:rPr>
          <w:rStyle w:val="cat-UserDefinedgrp-36rplc-23"/>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и подъехал к дому подруги по у</w:t>
      </w:r>
      <w:r>
        <w:rPr>
          <w:rFonts w:ascii="Times New Roman" w:eastAsia="Times New Roman" w:hAnsi="Times New Roman" w:cs="Times New Roman"/>
          <w:sz w:val="23"/>
          <w:szCs w:val="23"/>
        </w:rPr>
        <w:t xml:space="preserve">лице </w:t>
      </w:r>
      <w:r>
        <w:rPr>
          <w:rFonts w:ascii="Times New Roman" w:eastAsia="Times New Roman" w:hAnsi="Times New Roman" w:cs="Times New Roman"/>
          <w:sz w:val="23"/>
          <w:szCs w:val="23"/>
        </w:rPr>
        <w:t>Собянина</w:t>
      </w:r>
      <w:r>
        <w:rPr>
          <w:rFonts w:ascii="Times New Roman" w:eastAsia="Times New Roman" w:hAnsi="Times New Roman" w:cs="Times New Roman"/>
          <w:sz w:val="23"/>
          <w:szCs w:val="23"/>
        </w:rPr>
        <w:t>, следом за ним подъехали сотрудники ППС, которые попросили предъявить документы и в последующем они вызвали сотрудников ГИБДД. Приехавшие сотрудники</w:t>
      </w:r>
      <w:r>
        <w:rPr>
          <w:rFonts w:ascii="Times New Roman" w:eastAsia="Times New Roman" w:hAnsi="Times New Roman" w:cs="Times New Roman"/>
          <w:sz w:val="23"/>
          <w:szCs w:val="23"/>
        </w:rPr>
        <w:t xml:space="preserve"> ГИБДД</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предложили пройти освидетельствование на состояние алкогольного опьянения, он отказался, после чего ему предложили пройти медицинское освидетельствование, но он </w:t>
      </w:r>
      <w:r>
        <w:rPr>
          <w:rFonts w:ascii="Times New Roman" w:eastAsia="Times New Roman" w:hAnsi="Times New Roman" w:cs="Times New Roman"/>
          <w:sz w:val="23"/>
          <w:szCs w:val="23"/>
        </w:rPr>
        <w:t>также отказался</w:t>
      </w:r>
      <w:r>
        <w:rPr>
          <w:rFonts w:ascii="Times New Roman" w:eastAsia="Times New Roman" w:hAnsi="Times New Roman" w:cs="Times New Roman"/>
          <w:sz w:val="23"/>
          <w:szCs w:val="23"/>
        </w:rPr>
        <w:t xml:space="preserve">. </w:t>
      </w:r>
    </w:p>
    <w:p>
      <w:pPr>
        <w:spacing w:before="0" w:after="0"/>
        <w:ind w:firstLine="708"/>
        <w:jc w:val="both"/>
        <w:rPr>
          <w:sz w:val="23"/>
          <w:szCs w:val="23"/>
        </w:rPr>
      </w:pPr>
      <w:r>
        <w:rPr>
          <w:rFonts w:ascii="Times New Roman" w:eastAsia="Times New Roman" w:hAnsi="Times New Roman" w:cs="Times New Roman"/>
          <w:sz w:val="23"/>
          <w:szCs w:val="23"/>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Кетова</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14.03</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Кетов</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02.03.2024 года в 21 час. 02 мин. управляя автомобилем </w:t>
      </w:r>
      <w:r>
        <w:rPr>
          <w:rStyle w:val="cat-UserDefinedgrp-34rplc-3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5rplc-31"/>
          <w:rFonts w:ascii="Times New Roman" w:eastAsia="Times New Roman" w:hAnsi="Times New Roman" w:cs="Times New Roman"/>
        </w:rPr>
        <w:t>...</w:t>
      </w:r>
      <w:r>
        <w:rPr>
          <w:rFonts w:ascii="Times New Roman" w:eastAsia="Times New Roman" w:hAnsi="Times New Roman" w:cs="Times New Roman"/>
        </w:rPr>
        <w:t xml:space="preserve"> 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д.4 по ул. </w:t>
      </w:r>
      <w:r>
        <w:rPr>
          <w:rFonts w:ascii="Times New Roman" w:eastAsia="Times New Roman" w:hAnsi="Times New Roman" w:cs="Times New Roman"/>
        </w:rPr>
        <w:t>Собянина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02.03.2024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21 час. 36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ул. </w:t>
      </w:r>
      <w:r>
        <w:rPr>
          <w:rFonts w:ascii="Times New Roman" w:eastAsia="Times New Roman" w:hAnsi="Times New Roman" w:cs="Times New Roman"/>
        </w:rPr>
        <w:t>Собянина</w:t>
      </w:r>
      <w:r>
        <w:rPr>
          <w:rFonts w:ascii="Times New Roman" w:eastAsia="Times New Roman" w:hAnsi="Times New Roman" w:cs="Times New Roman"/>
        </w:rPr>
        <w:t xml:space="preserve"> д.4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02.03</w:t>
      </w:r>
      <w:r>
        <w:rPr>
          <w:rFonts w:ascii="Times New Roman" w:eastAsia="Times New Roman" w:hAnsi="Times New Roman" w:cs="Times New Roman"/>
        </w:rPr>
        <w:t>.2024</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Кетов</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w:t>
      </w:r>
      <w:r>
        <w:rPr>
          <w:rFonts w:ascii="Times New Roman" w:eastAsia="Times New Roman" w:hAnsi="Times New Roman" w:cs="Times New Roman"/>
        </w:rPr>
        <w:t>Кетов</w:t>
      </w:r>
      <w:r>
        <w:rPr>
          <w:rFonts w:ascii="Times New Roman" w:eastAsia="Times New Roman" w:hAnsi="Times New Roman" w:cs="Times New Roman"/>
        </w:rPr>
        <w:t>а</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02.03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освидетельствование на</w:t>
      </w:r>
      <w:r>
        <w:rPr>
          <w:rFonts w:ascii="Times New Roman" w:eastAsia="Times New Roman" w:hAnsi="Times New Roman" w:cs="Times New Roman"/>
        </w:rPr>
        <w:t xml:space="preserve"> состояние алкогольного опьянения</w:t>
      </w:r>
      <w:r>
        <w:rPr>
          <w:rFonts w:ascii="Times New Roman" w:eastAsia="Times New Roman" w:hAnsi="Times New Roman" w:cs="Times New Roman"/>
        </w:rPr>
        <w:t xml:space="preserve"> не проводилось;</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02.03</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согласно которого </w:t>
      </w:r>
      <w:r>
        <w:rPr>
          <w:rFonts w:ascii="Times New Roman" w:eastAsia="Times New Roman" w:hAnsi="Times New Roman" w:cs="Times New Roman"/>
        </w:rPr>
        <w:t>Кетов</w:t>
      </w:r>
      <w:r>
        <w:rPr>
          <w:rFonts w:ascii="Times New Roman" w:eastAsia="Times New Roman" w:hAnsi="Times New Roman" w:cs="Times New Roman"/>
        </w:rPr>
        <w:t xml:space="preserve"> С.А</w:t>
      </w:r>
      <w:r>
        <w:rPr>
          <w:rFonts w:ascii="Times New Roman" w:eastAsia="Times New Roman" w:hAnsi="Times New Roman" w:cs="Times New Roman"/>
        </w:rPr>
        <w:t>. отказался от прохождения</w:t>
      </w:r>
      <w:r>
        <w:rPr>
          <w:rFonts w:ascii="Times New Roman" w:eastAsia="Times New Roman" w:hAnsi="Times New Roman" w:cs="Times New Roman"/>
        </w:rPr>
        <w:t xml:space="preserve"> медицинского освидетельстования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02.03</w:t>
      </w:r>
      <w:r>
        <w:rPr>
          <w:rFonts w:ascii="Times New Roman" w:eastAsia="Times New Roman" w:hAnsi="Times New Roman" w:cs="Times New Roman"/>
        </w:rPr>
        <w:t>.2024</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ДПС</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копией приговора мирового судьи судебного участка №1 Ханты-Мансийского су</w:t>
      </w:r>
      <w:r>
        <w:rPr>
          <w:rFonts w:ascii="Times New Roman" w:eastAsia="Times New Roman" w:hAnsi="Times New Roman" w:cs="Times New Roman"/>
        </w:rPr>
        <w:t xml:space="preserve">дебного района от 02.08.2018 г., которым </w:t>
      </w:r>
      <w:r>
        <w:rPr>
          <w:rFonts w:ascii="Times New Roman" w:eastAsia="Times New Roman" w:hAnsi="Times New Roman" w:cs="Times New Roman"/>
        </w:rPr>
        <w:t>Кетов</w:t>
      </w:r>
      <w:r>
        <w:rPr>
          <w:rFonts w:ascii="Times New Roman" w:eastAsia="Times New Roman" w:hAnsi="Times New Roman" w:cs="Times New Roman"/>
        </w:rPr>
        <w:t xml:space="preserve">  </w:t>
      </w:r>
      <w:r>
        <w:rPr>
          <w:rFonts w:ascii="Times New Roman" w:eastAsia="Times New Roman" w:hAnsi="Times New Roman" w:cs="Times New Roman"/>
        </w:rPr>
        <w:t>С.А.</w:t>
      </w:r>
      <w:r>
        <w:rPr>
          <w:rFonts w:ascii="Times New Roman" w:eastAsia="Times New Roman" w:hAnsi="Times New Roman" w:cs="Times New Roman"/>
        </w:rPr>
        <w:t xml:space="preserve"> осужден по </w:t>
      </w:r>
      <w:r>
        <w:rPr>
          <w:rFonts w:ascii="Times New Roman" w:eastAsia="Times New Roman" w:hAnsi="Times New Roman" w:cs="Times New Roman"/>
        </w:rPr>
        <w:t>по</w:t>
      </w:r>
      <w:r>
        <w:rPr>
          <w:rFonts w:ascii="Times New Roman" w:eastAsia="Times New Roman" w:hAnsi="Times New Roman" w:cs="Times New Roman"/>
        </w:rPr>
        <w:t xml:space="preserve"> ст.264.1 УК РФ,</w:t>
      </w:r>
    </w:p>
    <w:p>
      <w:pPr>
        <w:spacing w:before="0" w:after="0"/>
        <w:ind w:firstLine="708"/>
        <w:jc w:val="both"/>
      </w:pPr>
      <w:r>
        <w:rPr>
          <w:rFonts w:ascii="Times New Roman" w:eastAsia="Times New Roman" w:hAnsi="Times New Roman" w:cs="Times New Roman"/>
        </w:rPr>
        <w:t>- копией ответа Ханты-Мансийского МФ ФКУ УФСИН России по ХМАО-Югре, согласно которого наказание в виде обязательных работ по приговору от 02.08.2018г. отбыто 29.12.2018г., в виде лишения специального права заниматься деятельностью, связанной с управлением транспортным средством также отбыто, снят с учета 13.02.2021г. в связи с отбытием наказания,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копией паспорта </w:t>
      </w:r>
      <w:r>
        <w:rPr>
          <w:rFonts w:ascii="Times New Roman" w:eastAsia="Times New Roman" w:hAnsi="Times New Roman" w:cs="Times New Roman"/>
        </w:rPr>
        <w:t>Кетов</w:t>
      </w:r>
      <w:r>
        <w:rPr>
          <w:rFonts w:ascii="Times New Roman" w:eastAsia="Times New Roman" w:hAnsi="Times New Roman" w:cs="Times New Roman"/>
        </w:rPr>
        <w:t>а</w:t>
      </w:r>
      <w:r>
        <w:rPr>
          <w:rFonts w:ascii="Times New Roman" w:eastAsia="Times New Roman" w:hAnsi="Times New Roman" w:cs="Times New Roman"/>
        </w:rPr>
        <w:t xml:space="preserve"> С.А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начальника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7rplc-4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Кетов</w:t>
      </w:r>
      <w:r>
        <w:rPr>
          <w:rFonts w:ascii="Times New Roman" w:eastAsia="Times New Roman" w:hAnsi="Times New Roman" w:cs="Times New Roman"/>
        </w:rPr>
        <w:t>а</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Кетов</w:t>
      </w:r>
      <w:r>
        <w:rPr>
          <w:rFonts w:ascii="Times New Roman" w:eastAsia="Times New Roman" w:hAnsi="Times New Roman" w:cs="Times New Roman"/>
        </w:rPr>
        <w:t>а</w:t>
      </w:r>
      <w:r>
        <w:rPr>
          <w:rFonts w:ascii="Times New Roman" w:eastAsia="Times New Roman" w:hAnsi="Times New Roman" w:cs="Times New Roman"/>
        </w:rPr>
        <w:t xml:space="preserve"> С.А</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Кетов</w:t>
      </w:r>
      <w:r>
        <w:rPr>
          <w:rFonts w:ascii="Times New Roman" w:eastAsia="Times New Roman" w:hAnsi="Times New Roman" w:cs="Times New Roman"/>
        </w:rPr>
        <w:t>а</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Кетов</w:t>
      </w:r>
      <w:r>
        <w:rPr>
          <w:rFonts w:ascii="Times New Roman" w:eastAsia="Times New Roman" w:hAnsi="Times New Roman" w:cs="Times New Roman"/>
        </w:rPr>
        <w:t xml:space="preserve"> С.А</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с признаками опьянения на оживленных улицах города, создавая опасность для других участников дорожного движения.</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 xml:space="preserve">и отягчающих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Кетова</w:t>
      </w:r>
      <w:r>
        <w:rPr>
          <w:rFonts w:ascii="Times New Roman" w:eastAsia="Times New Roman" w:hAnsi="Times New Roman" w:cs="Times New Roman"/>
          <w:b/>
          <w:bCs/>
        </w:rPr>
        <w:t xml:space="preserve"> Сергея Александровича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w:t>
      </w:r>
      <w:r>
        <w:rPr>
          <w:rFonts w:ascii="Times New Roman" w:eastAsia="Times New Roman" w:hAnsi="Times New Roman" w:cs="Times New Roman"/>
        </w:rPr>
        <w:t xml:space="preserve">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шесть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w:t>
      </w:r>
      <w:r>
        <w:rPr>
          <w:rFonts w:ascii="Times New Roman" w:eastAsia="Times New Roman" w:hAnsi="Times New Roman" w:cs="Times New Roman"/>
        </w:rPr>
        <w:t>29</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w:t>
      </w:r>
      <w:r>
        <w:rPr>
          <w:rFonts w:ascii="Times New Roman" w:eastAsia="Times New Roman" w:hAnsi="Times New Roman" w:cs="Times New Roman"/>
        </w:rPr>
        <w:t>1</w:t>
      </w:r>
      <w:r>
        <w:rPr>
          <w:rFonts w:ascii="Times New Roman" w:eastAsia="Times New Roman" w:hAnsi="Times New Roman" w:cs="Times New Roman"/>
        </w:rPr>
        <w:t>0486240250002329</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8rplc-59"/>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3rplc-7">
    <w:name w:val="cat-UserDefined grp-33 rplc-7"/>
    <w:basedOn w:val="DefaultParagraphFont"/>
  </w:style>
  <w:style w:type="character" w:customStyle="1" w:styleId="cat-UserDefinedgrp-34rplc-15">
    <w:name w:val="cat-UserDefined grp-34 rplc-15"/>
    <w:basedOn w:val="DefaultParagraphFont"/>
  </w:style>
  <w:style w:type="character" w:customStyle="1" w:styleId="cat-UserDefinedgrp-35rplc-16">
    <w:name w:val="cat-UserDefined grp-35 rplc-16"/>
    <w:basedOn w:val="DefaultParagraphFont"/>
  </w:style>
  <w:style w:type="character" w:customStyle="1" w:styleId="cat-UserDefinedgrp-36rplc-23">
    <w:name w:val="cat-UserDefined grp-36 rplc-23"/>
    <w:basedOn w:val="DefaultParagraphFont"/>
  </w:style>
  <w:style w:type="character" w:customStyle="1" w:styleId="cat-UserDefinedgrp-34rplc-30">
    <w:name w:val="cat-UserDefined grp-34 rplc-30"/>
    <w:basedOn w:val="DefaultParagraphFont"/>
  </w:style>
  <w:style w:type="character" w:customStyle="1" w:styleId="cat-UserDefinedgrp-35rplc-31">
    <w:name w:val="cat-UserDefined grp-35 rplc-31"/>
    <w:basedOn w:val="DefaultParagraphFont"/>
  </w:style>
  <w:style w:type="character" w:customStyle="1" w:styleId="cat-UserDefinedgrp-37rplc-47">
    <w:name w:val="cat-UserDefined grp-37 rplc-47"/>
    <w:basedOn w:val="DefaultParagraphFont"/>
  </w:style>
  <w:style w:type="character" w:customStyle="1" w:styleId="cat-UserDefinedgrp-38rplc-59">
    <w:name w:val="cat-UserDefined grp-38 rplc-5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